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1D" w:rsidRPr="00D2381D" w:rsidRDefault="00D2381D" w:rsidP="00D2381D">
      <w:pPr>
        <w:pStyle w:val="Ttulo"/>
        <w:ind w:left="142"/>
        <w:rPr>
          <w:rFonts w:ascii="Arial" w:hAnsi="Arial" w:cs="Arial"/>
          <w:bCs/>
          <w:sz w:val="20"/>
        </w:rPr>
      </w:pPr>
      <w:r w:rsidRPr="00D2381D">
        <w:rPr>
          <w:rFonts w:ascii="Arial" w:hAnsi="Arial" w:cs="Arial"/>
          <w:sz w:val="20"/>
        </w:rPr>
        <w:t xml:space="preserve">EDITAL PROPI </w:t>
      </w:r>
      <w:r w:rsidR="004F073A">
        <w:rPr>
          <w:rFonts w:ascii="Arial" w:hAnsi="Arial" w:cs="Arial"/>
          <w:sz w:val="20"/>
        </w:rPr>
        <w:t>28</w:t>
      </w:r>
      <w:r w:rsidRPr="00D2381D">
        <w:rPr>
          <w:rFonts w:ascii="Arial" w:hAnsi="Arial" w:cs="Arial"/>
          <w:sz w:val="20"/>
        </w:rPr>
        <w:t xml:space="preserve">/2014 - </w:t>
      </w:r>
      <w:r w:rsidR="004F073A" w:rsidRPr="004F073A">
        <w:rPr>
          <w:rFonts w:ascii="Arial" w:hAnsi="Arial" w:cs="Arial"/>
          <w:bCs/>
          <w:sz w:val="20"/>
        </w:rPr>
        <w:t>PROCESSO SELETIVO DE BOLSAS DE INICIAÇÃO CIENTÍFICA JUNIOR DA CHAMADA MCTI/CNPq/SECIS/MEC/CAPES Nº 46/2013 – CNPq/ FEEVALE DE 2014</w:t>
      </w:r>
      <w:bookmarkStart w:id="0" w:name="_GoBack"/>
      <w:bookmarkEnd w:id="0"/>
    </w:p>
    <w:tbl>
      <w:tblPr>
        <w:tblpPr w:leftFromText="141" w:rightFromText="141" w:vertAnchor="page" w:horzAnchor="margin" w:tblpX="-176" w:tblpY="3224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980"/>
        <w:gridCol w:w="4858"/>
      </w:tblGrid>
      <w:tr w:rsidR="00D2381D" w:rsidTr="00A56494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81D" w:rsidRPr="00A56494" w:rsidRDefault="00A56494" w:rsidP="00A5649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56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GRUPO DE PESQUISA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81D" w:rsidRPr="00A56494" w:rsidRDefault="00D2381D" w:rsidP="00A5649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56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="00A56494" w:rsidRPr="00A56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RIENTADOR</w:t>
            </w:r>
          </w:p>
        </w:tc>
        <w:tc>
          <w:tcPr>
            <w:tcW w:w="4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81D" w:rsidRPr="00A56494" w:rsidRDefault="00A56494" w:rsidP="00A5649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56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RESUMO DO PROJETO</w:t>
            </w:r>
          </w:p>
        </w:tc>
      </w:tr>
      <w:tr w:rsidR="00D2381D" w:rsidTr="00A56494">
        <w:trPr>
          <w:trHeight w:val="405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81D" w:rsidRPr="00D2381D" w:rsidRDefault="00D2381D" w:rsidP="00A56494">
            <w:pPr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  <w:r w:rsidRPr="00D238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81D" w:rsidRPr="00D2381D" w:rsidRDefault="00D2381D" w:rsidP="00A56494">
            <w:pPr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  <w:r w:rsidRPr="00D238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81D" w:rsidRPr="00D2381D" w:rsidRDefault="00D2381D" w:rsidP="00A56494">
            <w:pPr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  <w:r w:rsidRPr="00D2381D">
              <w:rPr>
                <w:rFonts w:asciiTheme="minorHAnsi" w:hAnsiTheme="minorHAnsi" w:cstheme="minorHAnsi"/>
              </w:rPr>
              <w:t> </w:t>
            </w:r>
          </w:p>
        </w:tc>
      </w:tr>
    </w:tbl>
    <w:p w:rsidR="00C409FD" w:rsidRDefault="00C409FD"/>
    <w:p w:rsidR="00C409FD" w:rsidRDefault="00C409FD"/>
    <w:p w:rsidR="00C409FD" w:rsidRDefault="00C409FD"/>
    <w:p w:rsidR="00C409FD" w:rsidRDefault="00C409FD"/>
    <w:p w:rsidR="00C409FD" w:rsidRDefault="00C409FD" w:rsidP="00C409FD"/>
    <w:p w:rsidR="00C409FD" w:rsidRPr="00C409FD" w:rsidRDefault="00C409FD" w:rsidP="00C409FD">
      <w:pPr>
        <w:tabs>
          <w:tab w:val="left" w:pos="1755"/>
        </w:tabs>
      </w:pPr>
      <w:r>
        <w:tab/>
      </w:r>
    </w:p>
    <w:sectPr w:rsidR="00C409FD" w:rsidRPr="00C409FD" w:rsidSect="00D2381D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26" w:rsidRDefault="00CD5726" w:rsidP="006B6404">
      <w:r>
        <w:separator/>
      </w:r>
    </w:p>
  </w:endnote>
  <w:endnote w:type="continuationSeparator" w:id="0">
    <w:p w:rsidR="00CD5726" w:rsidRDefault="00CD5726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04" w:rsidRDefault="006B64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A92FABE" wp14:editId="53AA375E">
          <wp:simplePos x="0" y="0"/>
          <wp:positionH relativeFrom="column">
            <wp:posOffset>470535</wp:posOffset>
          </wp:positionH>
          <wp:positionV relativeFrom="paragraph">
            <wp:posOffset>8255</wp:posOffset>
          </wp:positionV>
          <wp:extent cx="4124325" cy="25590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dos FOLHA TIMBR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26" w:rsidRDefault="00CD5726" w:rsidP="006B6404">
      <w:r>
        <w:separator/>
      </w:r>
    </w:p>
  </w:footnote>
  <w:footnote w:type="continuationSeparator" w:id="0">
    <w:p w:rsidR="00CD5726" w:rsidRDefault="00CD5726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22AB999" wp14:editId="4C1EF467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04"/>
    <w:rsid w:val="00404193"/>
    <w:rsid w:val="004F073A"/>
    <w:rsid w:val="0065742C"/>
    <w:rsid w:val="006B6404"/>
    <w:rsid w:val="00A56494"/>
    <w:rsid w:val="00C409FD"/>
    <w:rsid w:val="00CD5726"/>
    <w:rsid w:val="00D2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1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D2381D"/>
    <w:pPr>
      <w:jc w:val="center"/>
    </w:pPr>
    <w:rPr>
      <w:rFonts w:eastAsia="Times New Roman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D2381D"/>
    <w:rPr>
      <w:rFonts w:ascii="Times New Roman" w:eastAsia="Times New Roman" w:hAnsi="Times New Roman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1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D2381D"/>
    <w:pPr>
      <w:jc w:val="center"/>
    </w:pPr>
    <w:rPr>
      <w:rFonts w:eastAsia="Times New Roman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D2381D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A267-A718-44B8-886F-C5AB7DDE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Winni Fernanda Heckler</cp:lastModifiedBy>
  <cp:revision>4</cp:revision>
  <dcterms:created xsi:type="dcterms:W3CDTF">2014-05-26T13:01:00Z</dcterms:created>
  <dcterms:modified xsi:type="dcterms:W3CDTF">2014-11-26T13:42:00Z</dcterms:modified>
</cp:coreProperties>
</file>